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6919"/>
        <w:gridCol w:w="2382"/>
      </w:tblGrid>
      <w:tr w:rsidR="00426A46" w:rsidTr="004643FF">
        <w:tc>
          <w:tcPr>
            <w:tcW w:w="6919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4643FF" w:rsidRPr="00545883" w:rsidRDefault="004643FF">
            <w:pPr>
              <w:rPr>
                <w:rFonts w:asciiTheme="majorHAnsi" w:eastAsiaTheme="majorEastAsia" w:hAnsiTheme="majorHAnsi" w:cstheme="majorBidi"/>
                <w:sz w:val="24"/>
                <w:szCs w:val="96"/>
              </w:rPr>
            </w:pPr>
            <w:r w:rsidRPr="00545883">
              <w:rPr>
                <w:rFonts w:asciiTheme="majorHAnsi" w:eastAsiaTheme="majorEastAsia" w:hAnsiTheme="majorHAnsi" w:cstheme="majorBidi" w:hint="eastAsia"/>
                <w:sz w:val="24"/>
                <w:szCs w:val="96"/>
              </w:rPr>
              <w:t>鎌ケ谷総合病院</w:t>
            </w:r>
            <w:r w:rsidR="00545883" w:rsidRPr="00545883">
              <w:rPr>
                <w:rFonts w:asciiTheme="majorHAnsi" w:eastAsiaTheme="majorEastAsia" w:hAnsiTheme="majorHAnsi" w:cstheme="majorBidi" w:hint="eastAsia"/>
                <w:sz w:val="24"/>
                <w:szCs w:val="96"/>
              </w:rPr>
              <w:t xml:space="preserve">　地域医療支援室宛て</w:t>
            </w:r>
          </w:p>
          <w:p w:rsidR="00426A46" w:rsidRDefault="004643FF">
            <w:pPr>
              <w:rPr>
                <w:rFonts w:asciiTheme="majorHAnsi" w:eastAsiaTheme="majorEastAsia" w:hAnsiTheme="majorHAnsi" w:cstheme="majorBidi"/>
                <w:sz w:val="96"/>
                <w:szCs w:val="96"/>
              </w:rPr>
            </w:pPr>
            <w:r>
              <w:rPr>
                <w:rFonts w:asciiTheme="majorHAnsi" w:eastAsiaTheme="majorEastAsia" w:hAnsiTheme="majorHAnsi" w:cstheme="majorBidi" w:hint="eastAsia"/>
                <w:sz w:val="36"/>
                <w:szCs w:val="96"/>
              </w:rPr>
              <w:t>患者さま紹介・情報提供依頼</w:t>
            </w:r>
            <w:r w:rsidR="007B55EB" w:rsidRPr="004643FF">
              <w:rPr>
                <w:rFonts w:asciiTheme="majorHAnsi" w:eastAsiaTheme="majorEastAsia" w:hAnsiTheme="majorHAnsi" w:cstheme="majorBidi"/>
                <w:sz w:val="36"/>
                <w:szCs w:val="96"/>
                <w:lang w:val="ja-JP"/>
              </w:rPr>
              <w:t>FAX</w:t>
            </w:r>
          </w:p>
        </w:tc>
        <w:sdt>
          <w:sdtPr>
            <w:id w:val="794417390"/>
            <w:placeholder>
              <w:docPart w:val="E1D1FC6B17464CBF95EA026DF997C91D"/>
            </w:placeholder>
            <w:showingPlcHdr/>
            <w:date>
              <w:dateFormat w:val="yyyy年M月d日"/>
              <w:lid w:val="ja-JP"/>
              <w:storeMappedDataAs w:val="dateTime"/>
              <w:calendar w:val="gregorian"/>
            </w:date>
          </w:sdtPr>
          <w:sdtContent>
            <w:tc>
              <w:tcPr>
                <w:tcW w:w="2382" w:type="dxa"/>
                <w:tcMar>
                  <w:top w:w="0" w:type="dxa"/>
                  <w:left w:w="360" w:type="dxa"/>
                  <w:bottom w:w="144" w:type="dxa"/>
                  <w:right w:w="115" w:type="dxa"/>
                </w:tcMar>
                <w:vAlign w:val="bottom"/>
              </w:tcPr>
              <w:p w:rsidR="00426A46" w:rsidRDefault="007B55EB">
                <w:pPr>
                  <w:pStyle w:val="af0"/>
                  <w:jc w:val="right"/>
                </w:pPr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日付を選択</w:t>
                </w:r>
                <w:r>
                  <w:rPr>
                    <w:lang w:val="ja-JP"/>
                  </w:rPr>
                  <w:t>]</w:t>
                </w:r>
              </w:p>
            </w:tc>
          </w:sdtContent>
        </w:sdt>
      </w:tr>
    </w:tbl>
    <w:tbl>
      <w:tblPr>
        <w:tblStyle w:val="a8"/>
        <w:tblpPr w:leftFromText="187" w:rightFromText="187" w:horzAnchor="margin" w:tblpXSpec="center" w:tblpYSpec="bottom"/>
        <w:tblOverlap w:val="never"/>
        <w:tblW w:w="5000" w:type="pct"/>
        <w:tblInd w:w="10" w:type="dxa"/>
        <w:tblCellMar>
          <w:left w:w="144" w:type="dxa"/>
          <w:right w:w="144" w:type="dxa"/>
        </w:tblCellMar>
        <w:tblLook w:val="04A0"/>
      </w:tblPr>
      <w:tblGrid>
        <w:gridCol w:w="263"/>
        <w:gridCol w:w="1087"/>
        <w:gridCol w:w="263"/>
        <w:gridCol w:w="1463"/>
        <w:gridCol w:w="263"/>
        <w:gridCol w:w="1974"/>
        <w:gridCol w:w="263"/>
        <w:gridCol w:w="1513"/>
        <w:gridCol w:w="263"/>
        <w:gridCol w:w="1719"/>
      </w:tblGrid>
      <w:tr w:rsidR="00426A46">
        <w:trPr>
          <w:trHeight w:val="144"/>
        </w:trPr>
        <w:tc>
          <w:tcPr>
            <w:tcW w:w="9360" w:type="dxa"/>
            <w:gridSpan w:val="10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6A46" w:rsidRDefault="00426A46"/>
        </w:tc>
      </w:tr>
      <w:tr w:rsidR="00426A46">
        <w:trPr>
          <w:trHeight w:val="144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/>
            </w:tblPr>
            <w:tblGrid>
              <w:gridCol w:w="253"/>
            </w:tblGrid>
            <w:tr w:rsidR="00426A46">
              <w:tc>
                <w:tcPr>
                  <w:tcW w:w="360" w:type="dxa"/>
                </w:tcPr>
                <w:p w:rsidR="00426A46" w:rsidRDefault="00426A46">
                  <w:pPr>
                    <w:pStyle w:val="af0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426A46" w:rsidRDefault="00426A46">
            <w:pPr>
              <w:pStyle w:val="af0"/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26A46" w:rsidRDefault="007B55EB">
            <w:r>
              <w:rPr>
                <w:lang w:val="ja-JP"/>
              </w:rPr>
              <w:t>至急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/>
            </w:tblPr>
            <w:tblGrid>
              <w:gridCol w:w="253"/>
            </w:tblGrid>
            <w:tr w:rsidR="00426A46">
              <w:tc>
                <w:tcPr>
                  <w:tcW w:w="360" w:type="dxa"/>
                </w:tcPr>
                <w:p w:rsidR="00426A46" w:rsidRDefault="00426A46">
                  <w:pPr>
                    <w:pStyle w:val="af0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426A46" w:rsidRDefault="00426A46">
            <w:pPr>
              <w:pStyle w:val="af0"/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26A46" w:rsidRDefault="007B55EB">
            <w:r>
              <w:rPr>
                <w:lang w:val="ja-JP"/>
              </w:rPr>
              <w:t>ご参考まで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/>
            </w:tblPr>
            <w:tblGrid>
              <w:gridCol w:w="253"/>
            </w:tblGrid>
            <w:tr w:rsidR="00426A46">
              <w:tc>
                <w:tcPr>
                  <w:tcW w:w="360" w:type="dxa"/>
                </w:tcPr>
                <w:p w:rsidR="00426A46" w:rsidRDefault="00426A46">
                  <w:pPr>
                    <w:pStyle w:val="af0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426A46" w:rsidRDefault="00426A46">
            <w:pPr>
              <w:pStyle w:val="af0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26A46" w:rsidRDefault="007B55EB">
            <w:r>
              <w:rPr>
                <w:lang w:val="ja-JP"/>
              </w:rPr>
              <w:t>ご確認ください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/>
            </w:tblPr>
            <w:tblGrid>
              <w:gridCol w:w="253"/>
            </w:tblGrid>
            <w:tr w:rsidR="00426A46">
              <w:tc>
                <w:tcPr>
                  <w:tcW w:w="360" w:type="dxa"/>
                </w:tcPr>
                <w:p w:rsidR="00426A46" w:rsidRDefault="00426A46">
                  <w:pPr>
                    <w:pStyle w:val="af0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426A46" w:rsidRDefault="00426A46">
            <w:pPr>
              <w:pStyle w:val="af0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26A46" w:rsidRDefault="007B55EB">
            <w:r>
              <w:rPr>
                <w:lang w:val="ja-JP"/>
              </w:rPr>
              <w:t>ご返信ください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/>
            </w:tblPr>
            <w:tblGrid>
              <w:gridCol w:w="253"/>
            </w:tblGrid>
            <w:tr w:rsidR="00426A46">
              <w:tc>
                <w:tcPr>
                  <w:tcW w:w="360" w:type="dxa"/>
                </w:tcPr>
                <w:p w:rsidR="00426A46" w:rsidRDefault="00426A46">
                  <w:pPr>
                    <w:pStyle w:val="af0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426A46" w:rsidRDefault="00426A46">
            <w:pPr>
              <w:pStyle w:val="af0"/>
              <w:jc w:val="center"/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26A46" w:rsidRDefault="007B55EB">
            <w:r>
              <w:rPr>
                <w:lang w:val="ja-JP"/>
              </w:rPr>
              <w:t>ご回覧ください</w:t>
            </w:r>
          </w:p>
        </w:tc>
      </w:tr>
    </w:tbl>
    <w:p w:rsidR="00426A46" w:rsidRDefault="00426A46">
      <w:pPr>
        <w:pStyle w:val="af0"/>
      </w:pPr>
    </w:p>
    <w:tbl>
      <w:tblPr>
        <w:tblStyle w:val="a8"/>
        <w:tblW w:w="5024" w:type="pct"/>
        <w:tblLook w:val="04A0"/>
      </w:tblPr>
      <w:tblGrid>
        <w:gridCol w:w="2048"/>
        <w:gridCol w:w="7284"/>
      </w:tblGrid>
      <w:tr w:rsidR="004643FF" w:rsidTr="003D3433">
        <w:trPr>
          <w:trHeight w:val="506"/>
        </w:trPr>
        <w:tc>
          <w:tcPr>
            <w:tcW w:w="9332" w:type="dxa"/>
            <w:gridSpan w:val="2"/>
            <w:shd w:val="clear" w:color="auto" w:fill="000000" w:themeFill="text1"/>
          </w:tcPr>
          <w:p w:rsidR="004643FF" w:rsidRPr="003D3433" w:rsidRDefault="003D3433" w:rsidP="004643F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36"/>
              </w:rPr>
              <w:t>送信</w:t>
            </w:r>
            <w:r w:rsidR="004643FF" w:rsidRPr="003D3433">
              <w:rPr>
                <w:rFonts w:hint="eastAsia"/>
                <w:b/>
                <w:sz w:val="36"/>
              </w:rPr>
              <w:t>元情報</w:t>
            </w:r>
          </w:p>
        </w:tc>
      </w:tr>
      <w:tr w:rsidR="004643FF" w:rsidTr="003D3433">
        <w:trPr>
          <w:trHeight w:val="375"/>
        </w:trPr>
        <w:tc>
          <w:tcPr>
            <w:tcW w:w="2048" w:type="dxa"/>
            <w:shd w:val="clear" w:color="auto" w:fill="auto"/>
          </w:tcPr>
          <w:p w:rsidR="004643FF" w:rsidRPr="004643FF" w:rsidRDefault="004643FF" w:rsidP="004643FF">
            <w:pPr>
              <w:jc w:val="center"/>
              <w:rPr>
                <w:b/>
                <w:sz w:val="24"/>
                <w:lang w:val="ja-JP"/>
              </w:rPr>
            </w:pPr>
            <w:r w:rsidRPr="004643FF">
              <w:rPr>
                <w:rFonts w:hint="eastAsia"/>
                <w:b/>
                <w:sz w:val="24"/>
                <w:lang w:val="ja-JP"/>
              </w:rPr>
              <w:t>医療機関名</w:t>
            </w:r>
          </w:p>
        </w:tc>
        <w:tc>
          <w:tcPr>
            <w:tcW w:w="7284" w:type="dxa"/>
            <w:shd w:val="clear" w:color="auto" w:fill="auto"/>
          </w:tcPr>
          <w:p w:rsidR="004643FF" w:rsidRPr="003D3433" w:rsidRDefault="004643FF">
            <w:pPr>
              <w:rPr>
                <w:sz w:val="28"/>
                <w:szCs w:val="28"/>
              </w:rPr>
            </w:pPr>
            <w:r w:rsidRPr="003D3433">
              <w:rPr>
                <w:rFonts w:hint="eastAsia"/>
                <w:sz w:val="28"/>
                <w:szCs w:val="28"/>
              </w:rPr>
              <w:t>貴院施設名を入力してください</w:t>
            </w:r>
          </w:p>
        </w:tc>
      </w:tr>
      <w:tr w:rsidR="00426A46" w:rsidTr="003D3433">
        <w:trPr>
          <w:trHeight w:val="391"/>
        </w:trPr>
        <w:tc>
          <w:tcPr>
            <w:tcW w:w="2048" w:type="dxa"/>
            <w:shd w:val="clear" w:color="auto" w:fill="auto"/>
          </w:tcPr>
          <w:p w:rsidR="00426A46" w:rsidRPr="004643FF" w:rsidRDefault="004643FF" w:rsidP="00464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担当者／部署</w:t>
            </w:r>
          </w:p>
        </w:tc>
        <w:tc>
          <w:tcPr>
            <w:tcW w:w="7284" w:type="dxa"/>
            <w:shd w:val="clear" w:color="auto" w:fill="auto"/>
          </w:tcPr>
          <w:p w:rsidR="00426A46" w:rsidRPr="003D3433" w:rsidRDefault="004643FF">
            <w:pPr>
              <w:rPr>
                <w:sz w:val="28"/>
                <w:szCs w:val="28"/>
              </w:rPr>
            </w:pPr>
            <w:r w:rsidRPr="003D3433">
              <w:rPr>
                <w:rFonts w:hint="eastAsia"/>
                <w:sz w:val="28"/>
                <w:szCs w:val="28"/>
              </w:rPr>
              <w:t>貴院ご担当</w:t>
            </w:r>
            <w:r w:rsidR="003D3433" w:rsidRPr="003D3433">
              <w:rPr>
                <w:rFonts w:hint="eastAsia"/>
                <w:sz w:val="28"/>
                <w:szCs w:val="28"/>
              </w:rPr>
              <w:t>様氏名／</w:t>
            </w:r>
            <w:r w:rsidRPr="003D3433">
              <w:rPr>
                <w:rFonts w:hint="eastAsia"/>
                <w:sz w:val="28"/>
                <w:szCs w:val="28"/>
              </w:rPr>
              <w:t>部署名</w:t>
            </w:r>
          </w:p>
        </w:tc>
      </w:tr>
      <w:tr w:rsidR="00426A46" w:rsidTr="003D3433">
        <w:trPr>
          <w:trHeight w:val="375"/>
        </w:trPr>
        <w:tc>
          <w:tcPr>
            <w:tcW w:w="2048" w:type="dxa"/>
            <w:shd w:val="clear" w:color="auto" w:fill="auto"/>
          </w:tcPr>
          <w:p w:rsidR="00426A46" w:rsidRPr="004643FF" w:rsidRDefault="003D3433" w:rsidP="00464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枚数</w:t>
            </w:r>
          </w:p>
        </w:tc>
        <w:tc>
          <w:tcPr>
            <w:tcW w:w="7284" w:type="dxa"/>
            <w:shd w:val="clear" w:color="auto" w:fill="auto"/>
          </w:tcPr>
          <w:p w:rsidR="00426A46" w:rsidRPr="004643FF" w:rsidRDefault="003D3433">
            <w:pPr>
              <w:rPr>
                <w:sz w:val="24"/>
              </w:rPr>
            </w:pPr>
            <w:r w:rsidRPr="003D3433">
              <w:rPr>
                <w:rFonts w:hint="eastAsia"/>
                <w:sz w:val="28"/>
              </w:rPr>
              <w:t>本紙含む　　　　　　　枚</w:t>
            </w:r>
          </w:p>
        </w:tc>
      </w:tr>
      <w:tr w:rsidR="00426A46" w:rsidTr="003D3433">
        <w:trPr>
          <w:trHeight w:val="391"/>
        </w:trPr>
        <w:tc>
          <w:tcPr>
            <w:tcW w:w="2048" w:type="dxa"/>
            <w:shd w:val="clear" w:color="auto" w:fill="auto"/>
          </w:tcPr>
          <w:p w:rsidR="00426A46" w:rsidRPr="004643FF" w:rsidRDefault="004643FF" w:rsidP="004643FF">
            <w:pPr>
              <w:jc w:val="center"/>
              <w:rPr>
                <w:sz w:val="24"/>
              </w:rPr>
            </w:pPr>
            <w:r w:rsidRPr="004643FF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7284" w:type="dxa"/>
            <w:shd w:val="clear" w:color="auto" w:fill="auto"/>
          </w:tcPr>
          <w:p w:rsidR="00426A46" w:rsidRPr="004643FF" w:rsidRDefault="004643FF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貴院電話番号を入力してください</w:t>
            </w:r>
          </w:p>
        </w:tc>
      </w:tr>
      <w:tr w:rsidR="004643FF" w:rsidTr="003D3433">
        <w:trPr>
          <w:trHeight w:val="506"/>
        </w:trPr>
        <w:tc>
          <w:tcPr>
            <w:tcW w:w="2048" w:type="dxa"/>
            <w:shd w:val="clear" w:color="auto" w:fill="auto"/>
          </w:tcPr>
          <w:p w:rsidR="004643FF" w:rsidRPr="004643FF" w:rsidRDefault="004643FF" w:rsidP="004643FF">
            <w:pPr>
              <w:jc w:val="center"/>
              <w:rPr>
                <w:sz w:val="24"/>
              </w:rPr>
            </w:pPr>
            <w:r w:rsidRPr="004643FF">
              <w:rPr>
                <w:rFonts w:hint="eastAsia"/>
                <w:b/>
                <w:sz w:val="24"/>
              </w:rPr>
              <w:t>FAX</w:t>
            </w:r>
            <w:r w:rsidRPr="004643FF"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7284" w:type="dxa"/>
            <w:shd w:val="clear" w:color="auto" w:fill="auto"/>
          </w:tcPr>
          <w:p w:rsidR="004643FF" w:rsidRPr="004643FF" w:rsidRDefault="004643FF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貴院</w:t>
            </w:r>
            <w:r>
              <w:rPr>
                <w:rFonts w:hint="eastAsia"/>
                <w:sz w:val="28"/>
              </w:rPr>
              <w:t>FAX</w:t>
            </w:r>
            <w:r>
              <w:rPr>
                <w:rFonts w:hint="eastAsia"/>
                <w:sz w:val="28"/>
              </w:rPr>
              <w:t>番号を入力してください</w:t>
            </w:r>
          </w:p>
        </w:tc>
      </w:tr>
      <w:tr w:rsidR="003D3433" w:rsidTr="003D3433">
        <w:trPr>
          <w:trHeight w:val="506"/>
        </w:trPr>
        <w:tc>
          <w:tcPr>
            <w:tcW w:w="2048" w:type="dxa"/>
            <w:shd w:val="clear" w:color="auto" w:fill="auto"/>
          </w:tcPr>
          <w:p w:rsidR="003D3433" w:rsidRPr="004643FF" w:rsidRDefault="003D3433" w:rsidP="00464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7284" w:type="dxa"/>
            <w:shd w:val="clear" w:color="auto" w:fill="auto"/>
          </w:tcPr>
          <w:p w:rsidR="003D3433" w:rsidRPr="003D3433" w:rsidRDefault="003D3433" w:rsidP="00DB3895">
            <w:pPr>
              <w:jc w:val="center"/>
              <w:rPr>
                <w:b/>
                <w:sz w:val="28"/>
              </w:rPr>
            </w:pPr>
            <w:r w:rsidRPr="003D3433">
              <w:rPr>
                <w:rFonts w:hint="eastAsia"/>
                <w:b/>
                <w:sz w:val="28"/>
              </w:rPr>
              <w:t>患者さま</w:t>
            </w:r>
            <w:r w:rsidR="00801704">
              <w:rPr>
                <w:rFonts w:hint="eastAsia"/>
                <w:b/>
                <w:sz w:val="28"/>
              </w:rPr>
              <w:t>受入れ依頼</w:t>
            </w:r>
          </w:p>
        </w:tc>
      </w:tr>
      <w:tr w:rsidR="004643FF" w:rsidTr="003D3433">
        <w:trPr>
          <w:trHeight w:val="506"/>
        </w:trPr>
        <w:tc>
          <w:tcPr>
            <w:tcW w:w="9332" w:type="dxa"/>
            <w:gridSpan w:val="2"/>
            <w:shd w:val="clear" w:color="auto" w:fill="000000" w:themeFill="text1"/>
          </w:tcPr>
          <w:p w:rsidR="004643FF" w:rsidRPr="003D3433" w:rsidRDefault="004643FF" w:rsidP="004643FF">
            <w:pPr>
              <w:jc w:val="center"/>
              <w:rPr>
                <w:b/>
                <w:sz w:val="28"/>
              </w:rPr>
            </w:pPr>
            <w:r w:rsidRPr="003D3433">
              <w:rPr>
                <w:rFonts w:hint="eastAsia"/>
                <w:b/>
                <w:sz w:val="36"/>
              </w:rPr>
              <w:t>送信先情報</w:t>
            </w:r>
          </w:p>
        </w:tc>
      </w:tr>
      <w:tr w:rsidR="00426A46" w:rsidTr="003D3433">
        <w:trPr>
          <w:trHeight w:val="424"/>
        </w:trPr>
        <w:tc>
          <w:tcPr>
            <w:tcW w:w="2048" w:type="dxa"/>
            <w:shd w:val="clear" w:color="auto" w:fill="auto"/>
          </w:tcPr>
          <w:p w:rsidR="00426A46" w:rsidRPr="003D3433" w:rsidRDefault="007B55EB" w:rsidP="004643FF">
            <w:pPr>
              <w:jc w:val="center"/>
              <w:rPr>
                <w:b/>
                <w:color w:val="000000" w:themeColor="text1"/>
                <w:sz w:val="24"/>
              </w:rPr>
            </w:pPr>
            <w:r w:rsidRPr="003D3433">
              <w:rPr>
                <w:b/>
                <w:color w:val="000000" w:themeColor="text1"/>
                <w:sz w:val="24"/>
                <w:lang w:val="ja-JP"/>
              </w:rPr>
              <w:t>送付先</w:t>
            </w:r>
            <w:r w:rsidRPr="003D3433">
              <w:rPr>
                <w:b/>
                <w:color w:val="000000" w:themeColor="text1"/>
                <w:sz w:val="24"/>
                <w:lang w:val="ja-JP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:rsidR="00426A46" w:rsidRPr="003D3433" w:rsidRDefault="004643FF">
            <w:pPr>
              <w:rPr>
                <w:b/>
                <w:color w:val="000000" w:themeColor="text1"/>
              </w:rPr>
            </w:pPr>
            <w:r w:rsidRPr="003D3433">
              <w:rPr>
                <w:rFonts w:hint="eastAsia"/>
                <w:b/>
                <w:color w:val="000000" w:themeColor="text1"/>
                <w:sz w:val="28"/>
              </w:rPr>
              <w:t>鎌ケ谷総合病院　地域医療支援室</w:t>
            </w:r>
            <w:r w:rsidR="003D3433">
              <w:rPr>
                <w:rFonts w:hint="eastAsia"/>
                <w:b/>
                <w:color w:val="000000" w:themeColor="text1"/>
                <w:sz w:val="28"/>
              </w:rPr>
              <w:t xml:space="preserve">　宛て</w:t>
            </w:r>
          </w:p>
        </w:tc>
      </w:tr>
      <w:tr w:rsidR="00426A46" w:rsidTr="003D3433">
        <w:trPr>
          <w:trHeight w:val="424"/>
        </w:trPr>
        <w:tc>
          <w:tcPr>
            <w:tcW w:w="2048" w:type="dxa"/>
            <w:shd w:val="clear" w:color="auto" w:fill="auto"/>
          </w:tcPr>
          <w:p w:rsidR="00426A46" w:rsidRPr="003D3433" w:rsidRDefault="007B55EB" w:rsidP="004643FF">
            <w:pPr>
              <w:jc w:val="center"/>
              <w:rPr>
                <w:b/>
                <w:color w:val="000000" w:themeColor="text1"/>
                <w:sz w:val="24"/>
              </w:rPr>
            </w:pPr>
            <w:r w:rsidRPr="003D3433">
              <w:rPr>
                <w:b/>
                <w:color w:val="000000" w:themeColor="text1"/>
                <w:sz w:val="24"/>
                <w:lang w:val="ja-JP"/>
              </w:rPr>
              <w:t>電話番号</w:t>
            </w:r>
            <w:r w:rsidRPr="003D3433">
              <w:rPr>
                <w:b/>
                <w:color w:val="000000" w:themeColor="text1"/>
                <w:sz w:val="24"/>
                <w:lang w:val="ja-JP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:rsidR="00426A46" w:rsidRPr="003D3433" w:rsidRDefault="004643FF">
            <w:pPr>
              <w:rPr>
                <w:b/>
                <w:color w:val="000000" w:themeColor="text1"/>
                <w:sz w:val="24"/>
              </w:rPr>
            </w:pPr>
            <w:r w:rsidRPr="003D3433">
              <w:rPr>
                <w:rFonts w:hint="eastAsia"/>
                <w:b/>
                <w:color w:val="000000" w:themeColor="text1"/>
                <w:sz w:val="24"/>
              </w:rPr>
              <w:t>047-498-8111</w:t>
            </w:r>
            <w:r w:rsidR="003D3433">
              <w:rPr>
                <w:rFonts w:hint="eastAsia"/>
                <w:b/>
                <w:color w:val="000000" w:themeColor="text1"/>
                <w:sz w:val="24"/>
              </w:rPr>
              <w:t xml:space="preserve">　</w:t>
            </w:r>
            <w:r w:rsidRPr="003D3433">
              <w:rPr>
                <w:rFonts w:hint="eastAsia"/>
                <w:b/>
                <w:color w:val="000000" w:themeColor="text1"/>
                <w:sz w:val="24"/>
              </w:rPr>
              <w:t>(</w:t>
            </w:r>
            <w:r w:rsidRPr="003D3433">
              <w:rPr>
                <w:rFonts w:hint="eastAsia"/>
                <w:b/>
                <w:color w:val="000000" w:themeColor="text1"/>
                <w:sz w:val="24"/>
              </w:rPr>
              <w:t>病院代表</w:t>
            </w:r>
            <w:r w:rsidRPr="003D3433">
              <w:rPr>
                <w:rFonts w:hint="eastAsia"/>
                <w:b/>
                <w:color w:val="000000" w:themeColor="text1"/>
                <w:sz w:val="24"/>
              </w:rPr>
              <w:t>)</w:t>
            </w:r>
          </w:p>
        </w:tc>
      </w:tr>
      <w:tr w:rsidR="00426A46" w:rsidTr="003D3433">
        <w:trPr>
          <w:trHeight w:val="424"/>
        </w:trPr>
        <w:tc>
          <w:tcPr>
            <w:tcW w:w="2048" w:type="dxa"/>
            <w:shd w:val="clear" w:color="auto" w:fill="auto"/>
          </w:tcPr>
          <w:p w:rsidR="00426A46" w:rsidRPr="003D3433" w:rsidRDefault="007B55EB" w:rsidP="004643FF">
            <w:pPr>
              <w:jc w:val="center"/>
              <w:rPr>
                <w:b/>
                <w:color w:val="000000" w:themeColor="text1"/>
                <w:sz w:val="24"/>
              </w:rPr>
            </w:pPr>
            <w:r w:rsidRPr="003D3433">
              <w:rPr>
                <w:b/>
                <w:color w:val="000000" w:themeColor="text1"/>
                <w:sz w:val="24"/>
                <w:lang w:val="ja-JP"/>
              </w:rPr>
              <w:t xml:space="preserve">FAX </w:t>
            </w:r>
            <w:r w:rsidRPr="003D3433">
              <w:rPr>
                <w:b/>
                <w:color w:val="000000" w:themeColor="text1"/>
                <w:sz w:val="24"/>
                <w:lang w:val="ja-JP"/>
              </w:rPr>
              <w:t>番号</w:t>
            </w:r>
            <w:r w:rsidRPr="003D3433">
              <w:rPr>
                <w:b/>
                <w:color w:val="000000" w:themeColor="text1"/>
                <w:sz w:val="24"/>
                <w:lang w:val="ja-JP"/>
              </w:rPr>
              <w:t>:</w:t>
            </w:r>
          </w:p>
        </w:tc>
        <w:tc>
          <w:tcPr>
            <w:tcW w:w="7284" w:type="dxa"/>
            <w:shd w:val="clear" w:color="auto" w:fill="auto"/>
          </w:tcPr>
          <w:p w:rsidR="00426A46" w:rsidRPr="003D3433" w:rsidRDefault="004643FF">
            <w:pPr>
              <w:rPr>
                <w:b/>
                <w:color w:val="000000" w:themeColor="text1"/>
                <w:sz w:val="24"/>
              </w:rPr>
            </w:pPr>
            <w:r w:rsidRPr="003D3433">
              <w:rPr>
                <w:rFonts w:hint="eastAsia"/>
                <w:b/>
                <w:color w:val="000000" w:themeColor="text1"/>
                <w:sz w:val="24"/>
              </w:rPr>
              <w:t>047-498-8666</w:t>
            </w:r>
            <w:r w:rsidR="003D3433">
              <w:rPr>
                <w:rFonts w:hint="eastAsia"/>
                <w:b/>
                <w:color w:val="000000" w:themeColor="text1"/>
                <w:sz w:val="24"/>
              </w:rPr>
              <w:t xml:space="preserve">　</w:t>
            </w:r>
            <w:r w:rsidRPr="003D3433">
              <w:rPr>
                <w:rFonts w:hint="eastAsia"/>
                <w:b/>
                <w:color w:val="000000" w:themeColor="text1"/>
                <w:sz w:val="24"/>
              </w:rPr>
              <w:t>(</w:t>
            </w:r>
            <w:r w:rsidRPr="003D3433">
              <w:rPr>
                <w:rFonts w:hint="eastAsia"/>
                <w:b/>
                <w:color w:val="000000" w:themeColor="text1"/>
                <w:sz w:val="24"/>
              </w:rPr>
              <w:t>地域医療支援室直通</w:t>
            </w:r>
            <w:r w:rsidRPr="003D3433">
              <w:rPr>
                <w:rFonts w:hint="eastAsia"/>
                <w:b/>
                <w:color w:val="000000" w:themeColor="text1"/>
                <w:sz w:val="24"/>
              </w:rPr>
              <w:t>)</w:t>
            </w:r>
          </w:p>
        </w:tc>
      </w:tr>
    </w:tbl>
    <w:p w:rsidR="00426A46" w:rsidRDefault="007B55EB">
      <w:pPr>
        <w:rPr>
          <w:b/>
          <w:bCs/>
        </w:rPr>
      </w:pPr>
      <w:r>
        <w:rPr>
          <w:b/>
          <w:bCs/>
          <w:lang w:val="ja-JP"/>
        </w:rPr>
        <w:t>連絡事項</w:t>
      </w:r>
      <w:r>
        <w:rPr>
          <w:b/>
          <w:bCs/>
          <w:lang w:val="ja-JP"/>
        </w:rPr>
        <w:t xml:space="preserve">: </w:t>
      </w:r>
    </w:p>
    <w:sdt>
      <w:sdtPr>
        <w:id w:val="27444388"/>
        <w:placeholder>
          <w:docPart w:val="9C1827F24BFE4175ADBA1C61C48BA3AF"/>
        </w:placeholder>
        <w:temporary/>
        <w:showingPlcHdr/>
      </w:sdtPr>
      <w:sdtContent>
        <w:p w:rsidR="00426A46" w:rsidRDefault="007B55EB">
          <w:pPr>
            <w:rPr>
              <w:rFonts w:hint="eastAsia"/>
            </w:rPr>
          </w:pPr>
          <w:r>
            <w:rPr>
              <w:lang w:val="ja-JP"/>
            </w:rPr>
            <w:t>[</w:t>
          </w:r>
          <w:r>
            <w:rPr>
              <w:lang w:val="ja-JP"/>
            </w:rPr>
            <w:t>連絡事項を入力</w:t>
          </w:r>
          <w:r>
            <w:rPr>
              <w:lang w:val="ja-JP"/>
            </w:rPr>
            <w:t>]</w:t>
          </w:r>
        </w:p>
      </w:sdtContent>
    </w:sdt>
    <w:p w:rsidR="00DB3895" w:rsidRDefault="00DB3895">
      <w:pPr>
        <w:rPr>
          <w:rFonts w:hint="eastAsia"/>
        </w:rPr>
      </w:pPr>
    </w:p>
    <w:p w:rsidR="00DB3895" w:rsidRDefault="00DB3895"/>
    <w:sectPr w:rsidR="00DB3895" w:rsidSect="00426A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851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48" w:rsidRDefault="007B1948">
      <w:r>
        <w:separator/>
      </w:r>
    </w:p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</w:endnote>
  <w:endnote w:type="continuationSeparator" w:id="0">
    <w:p w:rsidR="007B1948" w:rsidRDefault="007B1948">
      <w:r>
        <w:continuationSeparator/>
      </w:r>
    </w:p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46" w:rsidRDefault="007B55EB">
    <w:pPr>
      <w:pStyle w:val="afa"/>
    </w:pPr>
    <w:r>
      <w:rPr>
        <w:color w:val="808080" w:themeColor="background1" w:themeShade="80"/>
      </w:rPr>
      <w:sym w:font="Wingdings 3" w:char="F07D"/>
    </w:r>
    <w:r>
      <w:rPr>
        <w:lang w:val="ja-JP"/>
      </w:rPr>
      <w:t xml:space="preserve">  </w:t>
    </w:r>
    <w:fldSimple w:instr=" PAGE  \* Arabic  \* MERGEFORMAT ">
      <w:r w:rsidR="004643FF" w:rsidRPr="004643FF">
        <w:rPr>
          <w:noProof/>
          <w:lang w:val="ja-JP"/>
        </w:rPr>
        <w:t>2</w:t>
      </w:r>
    </w:fldSimple>
  </w:p>
  <w:p w:rsidR="00426A46" w:rsidRDefault="00426A4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46" w:rsidRDefault="007B55EB">
    <w:pPr>
      <w:pStyle w:val="afb"/>
    </w:pPr>
    <w:r>
      <w:rPr>
        <w:color w:val="9FB8CD" w:themeColor="accent2"/>
      </w:rPr>
      <w:sym w:font="Wingdings 3" w:char="F07D"/>
    </w:r>
    <w:r>
      <w:rPr>
        <w:lang w:val="ja-JP"/>
      </w:rPr>
      <w:t xml:space="preserve">  </w:t>
    </w:r>
    <w:fldSimple w:instr=" PAGE  \* Arabic  \* MERGEFORMAT ">
      <w:r>
        <w:rPr>
          <w:noProof/>
          <w:lang w:val="ja-JP"/>
        </w:rPr>
        <w:t>3</w:t>
      </w:r>
    </w:fldSimple>
  </w:p>
  <w:p w:rsidR="00426A46" w:rsidRDefault="00426A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04" w:rsidRDefault="00801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48" w:rsidRDefault="007B1948">
      <w:r>
        <w:separator/>
      </w:r>
    </w:p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</w:footnote>
  <w:footnote w:type="continuationSeparator" w:id="0">
    <w:p w:rsidR="007B1948" w:rsidRDefault="007B1948">
      <w:r>
        <w:continuationSeparator/>
      </w:r>
    </w:p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  <w:p w:rsidR="007B1948" w:rsidRDefault="007B19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04" w:rsidRDefault="008017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04" w:rsidRDefault="008017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04" w:rsidRDefault="008017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/>
  <w:attachedTemplate r:id="rId1"/>
  <w:defaultTabStop w:val="851"/>
  <w:evenAndOddHeaders/>
  <w:drawingGridHorizontalSpacing w:val="100"/>
  <w:displayHorizontalDrawingGridEvery w:val="2"/>
  <w:characterSpacingControl w:val="doNotCompress"/>
  <w:hdrShapeDefaults>
    <o:shapedefaults v:ext="edit" spidmax="14745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3D3433"/>
    <w:rsid w:val="000110BE"/>
    <w:rsid w:val="003D3433"/>
    <w:rsid w:val="0042608E"/>
    <w:rsid w:val="00426A46"/>
    <w:rsid w:val="004643FF"/>
    <w:rsid w:val="004C2348"/>
    <w:rsid w:val="00545883"/>
    <w:rsid w:val="007B1948"/>
    <w:rsid w:val="007B55EB"/>
    <w:rsid w:val="00801704"/>
    <w:rsid w:val="008D287A"/>
    <w:rsid w:val="00DB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A46"/>
    <w:rPr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42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426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26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26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426A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26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26A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26A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26A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sid w:val="00426A46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sid w:val="00426A46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sid w:val="00426A46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41">
    <w:name w:val="見出し 4 (文字)"/>
    <w:basedOn w:val="a1"/>
    <w:link w:val="40"/>
    <w:uiPriority w:val="9"/>
    <w:semiHidden/>
    <w:rsid w:val="00426A46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51">
    <w:name w:val="見出し 5 (文字)"/>
    <w:basedOn w:val="a1"/>
    <w:link w:val="50"/>
    <w:uiPriority w:val="9"/>
    <w:semiHidden/>
    <w:rsid w:val="00426A46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60">
    <w:name w:val="見出し 6 (文字)"/>
    <w:basedOn w:val="a1"/>
    <w:link w:val="6"/>
    <w:uiPriority w:val="9"/>
    <w:semiHidden/>
    <w:rsid w:val="00426A46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70">
    <w:name w:val="見出し 7 (文字)"/>
    <w:basedOn w:val="a1"/>
    <w:link w:val="7"/>
    <w:uiPriority w:val="9"/>
    <w:semiHidden/>
    <w:rsid w:val="00426A4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1"/>
    <w:link w:val="8"/>
    <w:uiPriority w:val="9"/>
    <w:semiHidden/>
    <w:rsid w:val="00426A4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見出し 9 (文字)"/>
    <w:basedOn w:val="a1"/>
    <w:link w:val="9"/>
    <w:uiPriority w:val="9"/>
    <w:semiHidden/>
    <w:rsid w:val="00426A4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a4">
    <w:name w:val="Strong"/>
    <w:uiPriority w:val="22"/>
    <w:qFormat/>
    <w:rsid w:val="00426A46"/>
    <w:rPr>
      <w:rFonts w:eastAsiaTheme="minorEastAsia" w:cstheme="minorBidi"/>
      <w:b/>
      <w:bCs/>
      <w:iCs w:val="0"/>
      <w:szCs w:val="20"/>
      <w:lang w:eastAsia="ja-JP"/>
    </w:rPr>
  </w:style>
  <w:style w:type="character" w:styleId="a5">
    <w:name w:val="Emphasis"/>
    <w:uiPriority w:val="20"/>
    <w:qFormat/>
    <w:rsid w:val="00426A46"/>
    <w:rPr>
      <w:rFonts w:eastAsiaTheme="minorEastAsia" w:cstheme="minorBidi"/>
      <w:b/>
      <w:bCs/>
      <w:i/>
      <w:iCs/>
      <w:spacing w:val="10"/>
      <w:szCs w:val="20"/>
      <w:lang w:eastAsia="ja-JP"/>
    </w:rPr>
  </w:style>
  <w:style w:type="paragraph" w:styleId="a6">
    <w:name w:val="Quote"/>
    <w:basedOn w:val="a0"/>
    <w:next w:val="a0"/>
    <w:link w:val="a7"/>
    <w:uiPriority w:val="29"/>
    <w:qFormat/>
    <w:rsid w:val="00426A46"/>
    <w:rPr>
      <w:i/>
      <w:iCs/>
      <w:color w:val="000000" w:themeColor="text1"/>
    </w:rPr>
  </w:style>
  <w:style w:type="character" w:customStyle="1" w:styleId="a7">
    <w:name w:val="引用文 (文字)"/>
    <w:basedOn w:val="a1"/>
    <w:link w:val="a6"/>
    <w:uiPriority w:val="29"/>
    <w:rsid w:val="00426A46"/>
    <w:rPr>
      <w:i/>
      <w:iCs/>
      <w:color w:val="000000" w:themeColor="text1"/>
      <w:sz w:val="20"/>
    </w:rPr>
  </w:style>
  <w:style w:type="paragraph" w:styleId="22">
    <w:name w:val="Intense Quote"/>
    <w:basedOn w:val="a0"/>
    <w:next w:val="a0"/>
    <w:link w:val="23"/>
    <w:uiPriority w:val="30"/>
    <w:qFormat/>
    <w:rsid w:val="00426A46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rsid w:val="00426A4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426A46"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semiHidden/>
    <w:rsid w:val="00426A46"/>
    <w:rPr>
      <w:sz w:val="20"/>
    </w:rPr>
  </w:style>
  <w:style w:type="paragraph" w:styleId="ab">
    <w:name w:val="footer"/>
    <w:basedOn w:val="a0"/>
    <w:link w:val="ac"/>
    <w:uiPriority w:val="99"/>
    <w:semiHidden/>
    <w:unhideWhenUsed/>
    <w:rsid w:val="00426A46"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semiHidden/>
    <w:rsid w:val="00426A46"/>
    <w:rPr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426A46"/>
    <w:rPr>
      <w:rFonts w:hAnsi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sid w:val="00426A46"/>
    <w:rPr>
      <w:rFonts w:hAnsi="Tahoma"/>
      <w:sz w:val="16"/>
      <w:szCs w:val="16"/>
      <w:lang w:eastAsia="ja-JP"/>
    </w:rPr>
  </w:style>
  <w:style w:type="paragraph" w:styleId="af">
    <w:name w:val="caption"/>
    <w:basedOn w:val="a0"/>
    <w:next w:val="a0"/>
    <w:uiPriority w:val="35"/>
    <w:semiHidden/>
    <w:unhideWhenUsed/>
    <w:qFormat/>
    <w:rsid w:val="00426A46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rsid w:val="00426A46"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rsid w:val="00426A46"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426A46"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426A46"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426A46"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426A46"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426A46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1">
    <w:name w:val="Hyperlink"/>
    <w:basedOn w:val="a1"/>
    <w:uiPriority w:val="99"/>
    <w:semiHidden/>
    <w:unhideWhenUsed/>
    <w:rsid w:val="00426A46"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sid w:val="00426A46"/>
    <w:rPr>
      <w:rFonts w:eastAsiaTheme="minorEastAsia" w:cstheme="minorBidi"/>
      <w:bCs w:val="0"/>
      <w:i/>
      <w:iCs/>
      <w:smallCaps/>
      <w:spacing w:val="5"/>
      <w:szCs w:val="20"/>
      <w:lang w:eastAsia="ja-JP"/>
    </w:rPr>
  </w:style>
  <w:style w:type="character" w:styleId="25">
    <w:name w:val="Intense Emphasis"/>
    <w:basedOn w:val="a1"/>
    <w:uiPriority w:val="21"/>
    <w:qFormat/>
    <w:rsid w:val="00426A46"/>
    <w:rPr>
      <w:b/>
      <w:bCs/>
      <w:i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sid w:val="00426A46"/>
    <w:rPr>
      <w:smallCaps/>
      <w:spacing w:val="5"/>
      <w:u w:val="single"/>
    </w:rPr>
  </w:style>
  <w:style w:type="character" w:styleId="af3">
    <w:name w:val="Subtle Emphasis"/>
    <w:basedOn w:val="a1"/>
    <w:uiPriority w:val="19"/>
    <w:qFormat/>
    <w:rsid w:val="00426A46"/>
    <w:rPr>
      <w:i/>
      <w:iCs/>
    </w:rPr>
  </w:style>
  <w:style w:type="character" w:styleId="af4">
    <w:name w:val="Subtle Reference"/>
    <w:basedOn w:val="a1"/>
    <w:uiPriority w:val="31"/>
    <w:qFormat/>
    <w:rsid w:val="00426A46"/>
    <w:rPr>
      <w:smallCaps/>
    </w:rPr>
  </w:style>
  <w:style w:type="paragraph" w:styleId="af5">
    <w:name w:val="Subtitle"/>
    <w:basedOn w:val="a0"/>
    <w:link w:val="af6"/>
    <w:uiPriority w:val="11"/>
    <w:rsid w:val="00426A46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sid w:val="00426A46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7">
    <w:name w:val="Title"/>
    <w:basedOn w:val="a0"/>
    <w:link w:val="af8"/>
    <w:uiPriority w:val="10"/>
    <w:rsid w:val="00426A46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8">
    <w:name w:val="表題 (文字)"/>
    <w:basedOn w:val="a1"/>
    <w:link w:val="af7"/>
    <w:uiPriority w:val="10"/>
    <w:rsid w:val="00426A46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rsid w:val="00426A46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sid w:val="00426A46"/>
    <w:rPr>
      <w:color w:val="808080"/>
    </w:rPr>
  </w:style>
  <w:style w:type="character" w:customStyle="1" w:styleId="23">
    <w:name w:val="引用文 2 (文字)"/>
    <w:basedOn w:val="a1"/>
    <w:link w:val="22"/>
    <w:uiPriority w:val="30"/>
    <w:rsid w:val="00426A46"/>
    <w:rPr>
      <w:b/>
      <w:bCs/>
      <w:i/>
      <w:iCs/>
      <w:color w:val="727CA3" w:themeColor="accent1"/>
      <w:sz w:val="20"/>
    </w:rPr>
  </w:style>
  <w:style w:type="paragraph" w:customStyle="1" w:styleId="afa">
    <w:name w:val="フッター (左)"/>
    <w:basedOn w:val="ab"/>
    <w:uiPriority w:val="39"/>
    <w:semiHidden/>
    <w:unhideWhenUsed/>
    <w:qFormat/>
    <w:rsid w:val="00426A46"/>
    <w:pPr>
      <w:pBdr>
        <w:top w:val="dashed" w:sz="4" w:space="18" w:color="7F7F7F" w:themeColor="text1" w:themeTint="80"/>
      </w:pBdr>
      <w:spacing w:line="240" w:lineRule="auto"/>
    </w:pPr>
    <w:rPr>
      <w:color w:val="7F7F7F" w:themeColor="text1" w:themeTint="80"/>
    </w:rPr>
  </w:style>
  <w:style w:type="paragraph" w:customStyle="1" w:styleId="afb">
    <w:name w:val="フッター (右)"/>
    <w:basedOn w:val="a0"/>
    <w:uiPriority w:val="39"/>
    <w:semiHidden/>
    <w:unhideWhenUsed/>
    <w:qFormat/>
    <w:rsid w:val="00426A46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\Downloads\tf101927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D1FC6B17464CBF95EA026DF997C9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868463-9FD9-422E-ACC7-89F3C8F627AA}"/>
      </w:docPartPr>
      <w:docPartBody>
        <w:p w:rsidR="000E7B34" w:rsidRDefault="00B84200">
          <w:pPr>
            <w:pStyle w:val="E1D1FC6B17464CBF95EA026DF997C91D"/>
          </w:pPr>
          <w:r>
            <w:rPr>
              <w:lang w:val="ja-JP"/>
            </w:rPr>
            <w:t>[</w:t>
          </w:r>
          <w:r>
            <w:rPr>
              <w:lang w:val="ja-JP"/>
            </w:rPr>
            <w:t>日付を選択</w:t>
          </w:r>
          <w:r>
            <w:rPr>
              <w:lang w:val="ja-JP"/>
            </w:rPr>
            <w:t>]</w:t>
          </w:r>
        </w:p>
      </w:docPartBody>
    </w:docPart>
    <w:docPart>
      <w:docPartPr>
        <w:name w:val="9C1827F24BFE4175ADBA1C61C48BA3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DEFE07-13C8-4B17-9E3F-7B8CD5F7AC0D}"/>
      </w:docPartPr>
      <w:docPartBody>
        <w:p w:rsidR="000E7B34" w:rsidRDefault="00B84200">
          <w:pPr>
            <w:pStyle w:val="9C1827F24BFE4175ADBA1C61C48BA3AF"/>
          </w:pPr>
          <w:r>
            <w:rPr>
              <w:lang w:val="ja-JP"/>
            </w:rPr>
            <w:t>[</w:t>
          </w:r>
          <w:r>
            <w:rPr>
              <w:lang w:val="ja-JP"/>
            </w:rPr>
            <w:t>連絡事項を入力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D58"/>
    <w:rsid w:val="000E7B34"/>
    <w:rsid w:val="00B84200"/>
    <w:rsid w:val="00DB6D58"/>
    <w:rsid w:val="00FA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D1FC6B17464CBF95EA026DF997C91D">
    <w:name w:val="E1D1FC6B17464CBF95EA026DF997C91D"/>
    <w:rsid w:val="000E7B34"/>
    <w:pPr>
      <w:widowControl w:val="0"/>
      <w:jc w:val="both"/>
    </w:pPr>
  </w:style>
  <w:style w:type="paragraph" w:customStyle="1" w:styleId="5F4D94D81B2F4793826AF6A32E3B5294">
    <w:name w:val="5F4D94D81B2F4793826AF6A32E3B5294"/>
    <w:rsid w:val="000E7B34"/>
    <w:pPr>
      <w:widowControl w:val="0"/>
      <w:jc w:val="both"/>
    </w:pPr>
  </w:style>
  <w:style w:type="paragraph" w:customStyle="1" w:styleId="3EED2415386046C3955844E874219926">
    <w:name w:val="3EED2415386046C3955844E874219926"/>
    <w:rsid w:val="000E7B34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E7B34"/>
    <w:rPr>
      <w:rFonts w:eastAsiaTheme="minorEastAsia" w:cstheme="minorBidi"/>
      <w:bCs w:val="0"/>
      <w:iCs w:val="0"/>
      <w:color w:val="808080"/>
      <w:szCs w:val="20"/>
      <w:lang w:eastAsia="ja-JP"/>
    </w:rPr>
  </w:style>
  <w:style w:type="paragraph" w:customStyle="1" w:styleId="D2305641B08C41AAAF0D51513B908712">
    <w:name w:val="D2305641B08C41AAAF0D51513B908712"/>
    <w:rsid w:val="000E7B34"/>
    <w:pPr>
      <w:widowControl w:val="0"/>
      <w:jc w:val="both"/>
    </w:pPr>
  </w:style>
  <w:style w:type="paragraph" w:customStyle="1" w:styleId="6616A2DBE42D404EBF0C842E18D735D0">
    <w:name w:val="6616A2DBE42D404EBF0C842E18D735D0"/>
    <w:rsid w:val="000E7B34"/>
    <w:pPr>
      <w:widowControl w:val="0"/>
      <w:jc w:val="both"/>
    </w:pPr>
  </w:style>
  <w:style w:type="paragraph" w:customStyle="1" w:styleId="2DC71AFA2EDA457FB7635F056F62FD76">
    <w:name w:val="2DC71AFA2EDA457FB7635F056F62FD76"/>
    <w:rsid w:val="000E7B34"/>
    <w:pPr>
      <w:widowControl w:val="0"/>
      <w:jc w:val="both"/>
    </w:pPr>
  </w:style>
  <w:style w:type="paragraph" w:customStyle="1" w:styleId="20452D53D0994C38B988A6F71095C1EE">
    <w:name w:val="20452D53D0994C38B988A6F71095C1EE"/>
    <w:rsid w:val="000E7B34"/>
    <w:pPr>
      <w:widowControl w:val="0"/>
      <w:jc w:val="both"/>
    </w:pPr>
  </w:style>
  <w:style w:type="paragraph" w:customStyle="1" w:styleId="0EA7706C6EE844A891F68F829BB7D390">
    <w:name w:val="0EA7706C6EE844A891F68F829BB7D390"/>
    <w:rsid w:val="000E7B34"/>
    <w:pPr>
      <w:widowControl w:val="0"/>
      <w:jc w:val="both"/>
    </w:pPr>
  </w:style>
  <w:style w:type="paragraph" w:customStyle="1" w:styleId="05EB9A2D8AF34164871DC955F3F66E45">
    <w:name w:val="05EB9A2D8AF34164871DC955F3F66E45"/>
    <w:rsid w:val="000E7B34"/>
    <w:pPr>
      <w:widowControl w:val="0"/>
      <w:jc w:val="both"/>
    </w:pPr>
  </w:style>
  <w:style w:type="paragraph" w:customStyle="1" w:styleId="9C1827F24BFE4175ADBA1C61C48BA3AF">
    <w:name w:val="9C1827F24BFE4175ADBA1C61C48BA3AF"/>
    <w:rsid w:val="000E7B34"/>
    <w:pPr>
      <w:widowControl w:val="0"/>
      <w:jc w:val="both"/>
    </w:pPr>
  </w:style>
  <w:style w:type="paragraph" w:customStyle="1" w:styleId="D283360BB4694286B521247816E95BDB">
    <w:name w:val="D283360BB4694286B521247816E95BDB"/>
    <w:rsid w:val="00DB6D5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FAX 送付状 (基本的なデザイン)</TPFriendlyName>
    <BusinessGroup xmlns="1119c2e5-8fb9-4d5f-baf1-202c530f2c34" xsi:nil="true"/>
    <APEditor xmlns="1119c2e5-8fb9-4d5f-baf1-202c530f2c34">
      <UserInfo>
        <DisplayName>REDMOND\v-luannv</DisplayName>
        <AccountId>22</AccountId>
        <AccountType/>
      </UserInfo>
    </APEditor>
    <SourceTitle xmlns="1119c2e5-8fb9-4d5f-baf1-202c530f2c34">Fax cover sheet (Origin theme)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86107</Value>
      <Value>445603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TPAppVersion xmlns="1119c2e5-8fb9-4d5f-baf1-202c530f2c34">12</TPAppVersion>
    <TPCommandLine xmlns="1119c2e5-8fb9-4d5f-baf1-202c530f2c34">{WD} /f {FilePath}</TPCommandLine>
    <EditorialStatus xmlns="1119c2e5-8fb9-4d5f-baf1-202c530f2c34" xsi:nil="true"/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2009-06-03T01:43:11+00:00</AssetStart>
    <AcquiredFrom xmlns="1119c2e5-8fb9-4d5f-baf1-202c530f2c34" xsi:nil="true"/>
    <ArtSampleDocs xmlns="1119c2e5-8fb9-4d5f-baf1-202c530f2c34" xsi:nil="true"/>
    <TPClientViewer xmlns="1119c2e5-8fb9-4d5f-baf1-202c530f2c34">Microsoft Office Word</TPClientViewer>
    <UACurrentWords xmlns="1119c2e5-8fb9-4d5f-baf1-202c530f2c34">0</UACurrentWords>
    <UALocRecommendation xmlns="1119c2e5-8fb9-4d5f-baf1-202c530f2c34">Localize</UALocRecommendation>
    <IsDeleted xmlns="1119c2e5-8fb9-4d5f-baf1-202c530f2c34">false</IsDeleted>
    <ShowIn xmlns="1119c2e5-8fb9-4d5f-baf1-202c530f2c34" xsi:nil="true"/>
    <UANotes xmlns="1119c2e5-8fb9-4d5f-baf1-202c530f2c34">in the box. O14_beta1</UANotes>
    <TemplateStatus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TPExecutable xmlns="1119c2e5-8fb9-4d5f-baf1-202c530f2c34" xsi:nil="true"/>
    <SubmitterId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OriginAsset xmlns="1119c2e5-8fb9-4d5f-baf1-202c530f2c34" xsi:nil="true"/>
    <TPComponent xmlns="1119c2e5-8fb9-4d5f-baf1-202c530f2c34">WORDFiles</TPComponent>
    <AssetId xmlns="1119c2e5-8fb9-4d5f-baf1-202c530f2c34">TP010192751</AssetId>
    <TPApplication xmlns="1119c2e5-8fb9-4d5f-baf1-202c530f2c34">Word</TPApplication>
    <TPLaunchHelpLink xmlns="1119c2e5-8fb9-4d5f-baf1-202c530f2c34" xsi:nil="true"/>
    <IntlLocPriority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 xsi:nil="true"/>
    <PlannedPubDate xmlns="1119c2e5-8fb9-4d5f-baf1-202c530f2c34" xsi:nil="true"/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38480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6E06264-D2F8-433F-8557-A1ED1885D02B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DAC4BD9F-1A70-40F9-A2FF-80A3D2C02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CA921-313F-45D9-95E6-711CC5F0B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E83AFD-4E82-4BC1-89BA-4DA6621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tf10192751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(Origin theme)</vt:lpstr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(Origin theme)</dc:title>
  <dc:subject/>
  <dc:creator>かっ</dc:creator>
  <cp:keywords/>
  <dc:description/>
  <cp:lastModifiedBy>宮崎勇人</cp:lastModifiedBy>
  <cp:revision>5</cp:revision>
  <dcterms:created xsi:type="dcterms:W3CDTF">2017-10-24T01:40:00Z</dcterms:created>
  <dcterms:modified xsi:type="dcterms:W3CDTF">2017-11-15T05:05:00Z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1041</vt:i4>
  </property>
  <property fmtid="{D5CDD505-2E9C-101B-9397-08002B2CF9AE}" pid="3" name="_Version">
    <vt:lpwstr>0809</vt:lpwstr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1328;#Word 12;#1665;#Template 12;#1599;#Template 14;#1309;#Word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9801300</vt:r8>
  </property>
</Properties>
</file>